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Dictionary 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SEISMIC    </w:t>
      </w:r>
      <w:r>
        <w:t xml:space="preserve">   ROBOT    </w:t>
      </w:r>
      <w:r>
        <w:t xml:space="preserve">   BIG LIE    </w:t>
      </w:r>
      <w:r>
        <w:t xml:space="preserve">   TUBILIFEROUS    </w:t>
      </w:r>
      <w:r>
        <w:t xml:space="preserve">   UNICORN    </w:t>
      </w:r>
      <w:r>
        <w:t xml:space="preserve">   VISCOUS    </w:t>
      </w:r>
      <w:r>
        <w:t xml:space="preserve">   DYAD    </w:t>
      </w:r>
      <w:r>
        <w:t xml:space="preserve">   BOATS    </w:t>
      </w:r>
      <w:r>
        <w:t xml:space="preserve">   ARMOR    </w:t>
      </w:r>
      <w:r>
        <w:t xml:space="preserve">   EDIFICATION    </w:t>
      </w:r>
      <w:r>
        <w:t xml:space="preserve">   TELEMETRY    </w:t>
      </w:r>
      <w:r>
        <w:t xml:space="preserve">   HAMMERHEAD    </w:t>
      </w:r>
      <w:r>
        <w:t xml:space="preserve">   CRITTERS    </w:t>
      </w:r>
      <w:r>
        <w:t xml:space="preserve">   NICOTINE    </w:t>
      </w:r>
      <w:r>
        <w:t xml:space="preserve">   KONG    </w:t>
      </w:r>
      <w:r>
        <w:t xml:space="preserve">   FOOZLE    </w:t>
      </w:r>
      <w:r>
        <w:t xml:space="preserve">   GRUEL    </w:t>
      </w:r>
      <w:r>
        <w:t xml:space="preserve">   KAZOO    </w:t>
      </w:r>
      <w:r>
        <w:t xml:space="preserve">   HIEROGLYPHICS    </w:t>
      </w:r>
      <w:r>
        <w:t xml:space="preserve">   LAGOON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Dictionary  Word Search </dc:title>
  <dcterms:created xsi:type="dcterms:W3CDTF">2021-10-11T07:28:20Z</dcterms:created>
  <dcterms:modified xsi:type="dcterms:W3CDTF">2021-10-11T07:28:20Z</dcterms:modified>
</cp:coreProperties>
</file>