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Kevin chokes on _____ in the cafeteria.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Loretta Lee lives in the New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Kevin passed away after having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Max's dad's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Max remembers his father killing his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Max's 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Freak &amp; Max first become "Freak the Mighty" when Freak can't see the ______ and Max lifts him up on his shoulders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book was written by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Max calls his 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Kevin calls his mother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Kevin calls books "truth 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mechanical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Kevin loves the story of King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narrator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Max's grandfather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2021-10-11T07:28:43Z</dcterms:created>
  <dcterms:modified xsi:type="dcterms:W3CDTF">2021-10-11T07:28:43Z</dcterms:modified>
</cp:coreProperties>
</file>