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Dictionary    </w:t>
      </w:r>
      <w:r>
        <w:t xml:space="preserve">   Grim    </w:t>
      </w:r>
      <w:r>
        <w:t xml:space="preserve">   Gram    </w:t>
      </w:r>
      <w:r>
        <w:t xml:space="preserve">   Freak The Mighty    </w:t>
      </w:r>
      <w:r>
        <w:t xml:space="preserve">   Tony D.    </w:t>
      </w:r>
      <w:r>
        <w:t xml:space="preserve">   Kevin    </w:t>
      </w:r>
      <w:r>
        <w:t xml:space="preserve">   Adventure    </w:t>
      </w:r>
      <w:r>
        <w:t xml:space="preserve">   seizure    </w:t>
      </w:r>
      <w:r>
        <w:t xml:space="preserve">   Cretin    </w:t>
      </w:r>
      <w:r>
        <w:t xml:space="preserve">   Kane Killer    </w:t>
      </w:r>
      <w:r>
        <w:t xml:space="preserve">   Max    </w:t>
      </w:r>
      <w:r>
        <w:t xml:space="preserve">   Iggy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2021-10-11T07:28:54Z</dcterms:created>
  <dcterms:modified xsi:type="dcterms:W3CDTF">2021-10-11T07:28:54Z</dcterms:modified>
</cp:coreProperties>
</file>