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a gang, a bully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freaks mother (her nickname)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laretta's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animal who makes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smart, small, friend of 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maxes grandmother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maxes, murdering,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bad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 under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old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tall, friend of freak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maxes grandfather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2021-10-11T07:29:00Z</dcterms:created>
  <dcterms:modified xsi:type="dcterms:W3CDTF">2021-10-11T07:29:00Z</dcterms:modified>
</cp:coreProperties>
</file>