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Inability to move.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poisonous.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duty or commitment.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Whatever you want more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Action taken to improve a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learning disorder with reading difficulties.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Killer Kane is out of jail he is out on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gadget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Occurring through Devine or supernatural intervention.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Produced or brought about by living organisms.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2021-10-11T07:30:41Z</dcterms:created>
  <dcterms:modified xsi:type="dcterms:W3CDTF">2021-10-11T07:30:41Z</dcterms:modified>
</cp:coreProperties>
</file>