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and ____ are taking care of Max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Kevin and Max find Loretta Lee’s Purse?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Kevin bring with him everywhere?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What’s Max’s dad’s real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Max call his room?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What’s Kevin’s mothers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to Kevin on his birthday?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 The Mighty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bullies Kevin and Max?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Killer Kane ______ Loretta Lee.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</dc:title>
  <dcterms:created xsi:type="dcterms:W3CDTF">2021-10-11T07:31:19Z</dcterms:created>
  <dcterms:modified xsi:type="dcterms:W3CDTF">2021-10-11T07:31:19Z</dcterms:modified>
</cp:coreProperties>
</file>