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Freak The Mighty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Iggy's Wife, The Woman's Purse That Freak And Max Found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Max's Bestfriend, Fair Gwen's 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Freak's 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Max's Grandfather' Gram's Husband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One Millionth Of A Second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Max's Father, Given Name Because He Killed Someone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Guy Who Bullied Freak And Max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journey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Freak and Max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Mechanical Bird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Lack Of Knowledge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Max's Grandmother, Grim's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Undefeated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Evil Spirit Or Demon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Really tall kid but, is really dumb</w:t>
            </w:r>
          </w:p>
        </w:tc>
      </w:tr>
    </w:tbl>
    <w:p>
      <w:pPr>
        <w:pStyle w:val="WordBankMedium"/>
      </w:pPr>
      <w:r>
        <w:t xml:space="preserve">   Max    </w:t>
      </w:r>
      <w:r>
        <w:t xml:space="preserve">   Quest    </w:t>
      </w:r>
      <w:r>
        <w:t xml:space="preserve">   Freak The Mighty    </w:t>
      </w:r>
      <w:r>
        <w:t xml:space="preserve">   Unvanquished    </w:t>
      </w:r>
      <w:r>
        <w:t xml:space="preserve">   Gram    </w:t>
      </w:r>
      <w:r>
        <w:t xml:space="preserve">   Grim    </w:t>
      </w:r>
      <w:r>
        <w:t xml:space="preserve">   Freak    </w:t>
      </w:r>
      <w:r>
        <w:t xml:space="preserve">   Fair Gwen    </w:t>
      </w:r>
      <w:r>
        <w:t xml:space="preserve">   Fiend    </w:t>
      </w:r>
      <w:r>
        <w:t xml:space="preserve">   Ornithopter    </w:t>
      </w:r>
      <w:r>
        <w:t xml:space="preserve">   Ignorance    </w:t>
      </w:r>
      <w:r>
        <w:t xml:space="preserve">   Tony D.    </w:t>
      </w:r>
      <w:r>
        <w:t xml:space="preserve">   Loretta    </w:t>
      </w:r>
      <w:r>
        <w:t xml:space="preserve">   Killer Kane    </w:t>
      </w:r>
      <w:r>
        <w:t xml:space="preserve">   Microsecond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Freak The Mighty Crossword Puzzle</dc:title>
  <dcterms:created xsi:type="dcterms:W3CDTF">2021-10-11T07:30:21Z</dcterms:created>
  <dcterms:modified xsi:type="dcterms:W3CDTF">2021-10-11T07:30:21Z</dcterms:modified>
</cp:coreProperties>
</file>