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sword with magical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unit of energy needed to move a gram one centimeter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way to improve on the human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more than a billion, less than a quintillion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whatever you want more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Max's shoe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past, from a female's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too hot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study of mysterious relatives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measure of energy equal to ten million ergs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big word for a mechanical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splendid, close to 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inventing with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place that always lies over the next horizon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taking on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small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presume to assume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loyalty with an ''f"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2021-10-11T07:29:18Z</dcterms:created>
  <dcterms:modified xsi:type="dcterms:W3CDTF">2021-10-11T07:29:18Z</dcterms:modified>
</cp:coreProperties>
</file>