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big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housing unit that has two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something that is required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 search for something that is greatly desired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Requiring speedy action or attention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Unable to be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force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Walking to impress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strong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known or reveal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avoid or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Impatient and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original that has been cooied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Heavy and clumsy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Violation of the rights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nickname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squat or crouch down 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bucket for carrying coal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meet at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go without permission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path of an object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conflict of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Try to influence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promise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Tender feelings towards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Lacking the necessities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have the same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quick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Empty </w:t>
            </w:r>
          </w:p>
        </w:tc>
      </w:tr>
    </w:tbl>
    <w:p>
      <w:pPr>
        <w:pStyle w:val="WordBankLarge"/>
      </w:pPr>
      <w:r>
        <w:t xml:space="preserve">   Edgy     </w:t>
      </w:r>
      <w:r>
        <w:t xml:space="preserve">   Deprived    </w:t>
      </w:r>
      <w:r>
        <w:t xml:space="preserve">   Injustice    </w:t>
      </w:r>
      <w:r>
        <w:t xml:space="preserve">   Kin    </w:t>
      </w:r>
      <w:r>
        <w:t xml:space="preserve">   Steed    </w:t>
      </w:r>
      <w:r>
        <w:t xml:space="preserve">   Pledge     </w:t>
      </w:r>
      <w:r>
        <w:t xml:space="preserve">   Urgency     </w:t>
      </w:r>
      <w:r>
        <w:t xml:space="preserve">   Confrontation     </w:t>
      </w:r>
      <w:r>
        <w:t xml:space="preserve">   Divulge     </w:t>
      </w:r>
      <w:r>
        <w:t xml:space="preserve">   Persuade    </w:t>
      </w:r>
      <w:r>
        <w:t xml:space="preserve">   Archetype     </w:t>
      </w:r>
      <w:r>
        <w:t xml:space="preserve">   Sentimental     </w:t>
      </w:r>
      <w:r>
        <w:t xml:space="preserve">   Glimpse     </w:t>
      </w:r>
      <w:r>
        <w:t xml:space="preserve">   Trajectory     </w:t>
      </w:r>
      <w:r>
        <w:t xml:space="preserve">   Resemble     </w:t>
      </w:r>
      <w:r>
        <w:t xml:space="preserve">   Converging     </w:t>
      </w:r>
      <w:r>
        <w:t xml:space="preserve">   Deficiency     </w:t>
      </w:r>
      <w:r>
        <w:t xml:space="preserve">   Quest    </w:t>
      </w:r>
      <w:r>
        <w:t xml:space="preserve">   Hunkering     </w:t>
      </w:r>
      <w:r>
        <w:t xml:space="preserve">   Evasive     </w:t>
      </w:r>
      <w:r>
        <w:t xml:space="preserve">   Sobriquet     </w:t>
      </w:r>
      <w:r>
        <w:t xml:space="preserve">   Vacant     </w:t>
      </w:r>
      <w:r>
        <w:t xml:space="preserve">   Invincible     </w:t>
      </w:r>
      <w:r>
        <w:t xml:space="preserve">   Duplex    </w:t>
      </w:r>
      <w:r>
        <w:t xml:space="preserve">   Scuttle     </w:t>
      </w:r>
      <w:r>
        <w:t xml:space="preserve">   Intruding     </w:t>
      </w:r>
      <w:r>
        <w:t xml:space="preserve">   Humongous    </w:t>
      </w:r>
      <w:r>
        <w:t xml:space="preserve">   Expel     </w:t>
      </w:r>
      <w:r>
        <w:t xml:space="preserve">   Strutting     </w:t>
      </w:r>
      <w:r>
        <w:t xml:space="preserve">   Hulking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vocabulary </dc:title>
  <dcterms:created xsi:type="dcterms:W3CDTF">2021-10-11T07:31:18Z</dcterms:created>
  <dcterms:modified xsi:type="dcterms:W3CDTF">2021-10-11T07:31:18Z</dcterms:modified>
</cp:coreProperties>
</file>