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Freak dictionary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</w:tbl>
    <w:p>
      <w:pPr>
        <w:pStyle w:val="WordBankLarge"/>
      </w:pPr>
      <w:r>
        <w:t xml:space="preserve">   furfuraceous    </w:t>
      </w:r>
      <w:r>
        <w:t xml:space="preserve">   camouflage    </w:t>
      </w:r>
      <w:r>
        <w:t xml:space="preserve">   bloviate    </w:t>
      </w:r>
      <w:r>
        <w:t xml:space="preserve">   aardvark    </w:t>
      </w:r>
      <w:r>
        <w:t xml:space="preserve">   tubiliferous    </w:t>
      </w:r>
      <w:r>
        <w:t xml:space="preserve">   unicorn    </w:t>
      </w:r>
      <w:r>
        <w:t xml:space="preserve">   telemetry    </w:t>
      </w:r>
      <w:r>
        <w:t xml:space="preserve">   vamoose    </w:t>
      </w:r>
      <w:r>
        <w:t xml:space="preserve">   zing    </w:t>
      </w:r>
      <w:r>
        <w:t xml:space="preserve">   yonder    </w:t>
      </w:r>
      <w:r>
        <w:t xml:space="preserve">   strontium nitrate    </w:t>
      </w:r>
      <w:r>
        <w:t xml:space="preserve">   robot    </w:t>
      </w:r>
      <w:r>
        <w:t xml:space="preserve">   reading    </w:t>
      </w:r>
      <w:r>
        <w:t xml:space="preserve">   obfuscate    </w:t>
      </w:r>
      <w:r>
        <w:t xml:space="preserve">   nanosecond    </w:t>
      </w:r>
      <w:r>
        <w:t xml:space="preserve">   midget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Freak dictionary</dc:title>
  <dcterms:created xsi:type="dcterms:W3CDTF">2021-10-11T07:28:28Z</dcterms:created>
  <dcterms:modified xsi:type="dcterms:W3CDTF">2021-10-11T07:28:28Z</dcterms:modified>
</cp:coreProperties>
</file>