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Freak the MIghty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beaming up into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millions of septillions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sneaker perfume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study of small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out of this world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french gangster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past, from the male point of view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excellent idea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god old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toxic waste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cool-sounding moon that orbits Saturn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place where wierd-sounding musical instruments are kept in cages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unit of measurement equal to 70 centimeters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white sparkles in skyrockets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Crossword</dc:title>
  <dcterms:created xsi:type="dcterms:W3CDTF">2021-10-11T07:29:52Z</dcterms:created>
  <dcterms:modified xsi:type="dcterms:W3CDTF">2021-10-11T07:29:52Z</dcterms:modified>
</cp:coreProperties>
</file>