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Mighty-Freak's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talking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expel hot air in the form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small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nervous cockroach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blockhead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education that taste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horse that makes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matters 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horizontal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cool-sounding constillation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happens when you open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adolescent eruption, not to be confused with teenage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source of knowledge, fun, and rude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whatever you want more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toxic waste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have nothing to fear but math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that always lies over the next horizon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improbable, imperfect creature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Mighty-Freak's Dictionary</dc:title>
  <dcterms:created xsi:type="dcterms:W3CDTF">2021-10-11T07:29:53Z</dcterms:created>
  <dcterms:modified xsi:type="dcterms:W3CDTF">2021-10-11T07:29:53Z</dcterms:modified>
</cp:coreProperties>
</file>