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Freak the Mighty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American Chop Suey    </w:t>
      </w:r>
      <w:r>
        <w:t xml:space="preserve">   Cretin    </w:t>
      </w:r>
      <w:r>
        <w:t xml:space="preserve">   Dr. Spivak    </w:t>
      </w:r>
      <w:r>
        <w:t xml:space="preserve">   Fair Gwen    </w:t>
      </w:r>
      <w:r>
        <w:t xml:space="preserve">   Freak    </w:t>
      </w:r>
      <w:r>
        <w:t xml:space="preserve">   Freak the Mighty    </w:t>
      </w:r>
      <w:r>
        <w:t xml:space="preserve">   Gram    </w:t>
      </w:r>
      <w:r>
        <w:t xml:space="preserve">   Grim    </w:t>
      </w:r>
      <w:r>
        <w:t xml:space="preserve">   Iggy    </w:t>
      </w:r>
      <w:r>
        <w:t xml:space="preserve">   Killer Kane    </w:t>
      </w:r>
      <w:r>
        <w:t xml:space="preserve">   King Arthur    </w:t>
      </w:r>
      <w:r>
        <w:t xml:space="preserve">   Lorreta    </w:t>
      </w:r>
      <w:r>
        <w:t xml:space="preserve">   Max    </w:t>
      </w:r>
      <w:r>
        <w:t xml:space="preserve">   Ornithopter    </w:t>
      </w:r>
      <w:r>
        <w:t xml:space="preserve">   Tony D.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</dc:title>
  <dcterms:created xsi:type="dcterms:W3CDTF">2021-10-11T07:29:09Z</dcterms:created>
  <dcterms:modified xsi:type="dcterms:W3CDTF">2021-10-11T07:29:09Z</dcterms:modified>
</cp:coreProperties>
</file>