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Kevin dressed as when they looked for treasure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Kenny Kane do to Max's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did freak the Might get out of the Millpond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happened at Kevin's Birthday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Max's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 and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Freak the Mighty recover in the storm drain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Max and Kevin go on the Fourth of July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chased Freak the Mighty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was max taken that was Max rescued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Big and not intellegent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does Kevin save Max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Max get taken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chased Freak the Mighty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Kenneth Kane's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Kevin get Max on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Kevin's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Who's Loretta's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did Freak the Mighty find in the Tenaments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Kevin give to Max for Christmas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2021-10-11T07:28:53Z</dcterms:created>
  <dcterms:modified xsi:type="dcterms:W3CDTF">2021-10-11T07:28:53Z</dcterms:modified>
</cp:coreProperties>
</file>