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Freak the Mighty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zit    </w:t>
      </w:r>
      <w:r>
        <w:t xml:space="preserve">   xyloid    </w:t>
      </w:r>
      <w:r>
        <w:t xml:space="preserve">   primordial ooze    </w:t>
      </w:r>
      <w:r>
        <w:t xml:space="preserve">   ornithopter    </w:t>
      </w:r>
      <w:r>
        <w:t xml:space="preserve">   nanosecond    </w:t>
      </w:r>
      <w:r>
        <w:t xml:space="preserve">   magnesium    </w:t>
      </w:r>
      <w:r>
        <w:t xml:space="preserve">   lancelot    </w:t>
      </w:r>
      <w:r>
        <w:t xml:space="preserve">   kazoo    </w:t>
      </w:r>
      <w:r>
        <w:t xml:space="preserve">   jabbawocky    </w:t>
      </w:r>
      <w:r>
        <w:t xml:space="preserve">   intergalactic    </w:t>
      </w:r>
      <w:r>
        <w:t xml:space="preserve">   hieroglyphics    </w:t>
      </w:r>
      <w:r>
        <w:t xml:space="preserve">   haiku    </w:t>
      </w:r>
      <w:r>
        <w:t xml:space="preserve">   gram    </w:t>
      </w:r>
      <w:r>
        <w:t xml:space="preserve">   foozle    </w:t>
      </w:r>
      <w:r>
        <w:t xml:space="preserve">   excalibur    </w:t>
      </w:r>
      <w:r>
        <w:t xml:space="preserve">   dictionary    </w:t>
      </w:r>
      <w:r>
        <w:t xml:space="preserve">   cretin    </w:t>
      </w:r>
      <w:r>
        <w:t xml:space="preserve">   bionic    </w:t>
      </w:r>
      <w:r>
        <w:t xml:space="preserve">   armor    </w:t>
      </w:r>
      <w:r>
        <w:t xml:space="preserve">   archetype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Freak the Mighty</dc:title>
  <dcterms:created xsi:type="dcterms:W3CDTF">2021-10-11T07:30:45Z</dcterms:created>
  <dcterms:modified xsi:type="dcterms:W3CDTF">2021-10-11T07:30:45Z</dcterms:modified>
</cp:coreProperties>
</file>