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zest    </w:t>
      </w:r>
      <w:r>
        <w:t xml:space="preserve">   zit    </w:t>
      </w:r>
      <w:r>
        <w:t xml:space="preserve">   yonder    </w:t>
      </w:r>
      <w:r>
        <w:t xml:space="preserve">   robiotics    </w:t>
      </w:r>
      <w:r>
        <w:t xml:space="preserve">   midget    </w:t>
      </w:r>
      <w:r>
        <w:t xml:space="preserve">   megapod    </w:t>
      </w:r>
      <w:r>
        <w:t xml:space="preserve">   lagoon    </w:t>
      </w:r>
      <w:r>
        <w:t xml:space="preserve">   kong    </w:t>
      </w:r>
      <w:r>
        <w:t xml:space="preserve">   kazoo    </w:t>
      </w:r>
      <w:r>
        <w:t xml:space="preserve">   gruel    </w:t>
      </w:r>
      <w:r>
        <w:t xml:space="preserve">   grim    </w:t>
      </w:r>
      <w:r>
        <w:t xml:space="preserve">   gram    </w:t>
      </w:r>
      <w:r>
        <w:t xml:space="preserve">   hammerhead    </w:t>
      </w:r>
      <w:r>
        <w:t xml:space="preserve">   goon    </w:t>
      </w:r>
      <w:r>
        <w:t xml:space="preserve">   foozie    </w:t>
      </w:r>
      <w:r>
        <w:t xml:space="preserve">   copacetic    </w:t>
      </w:r>
      <w:r>
        <w:t xml:space="preserve">   edification    </w:t>
      </w:r>
      <w:r>
        <w:t xml:space="preserve">   down under    </w:t>
      </w:r>
      <w:r>
        <w:t xml:space="preserve">   critters    </w:t>
      </w:r>
      <w:r>
        <w:t xml:space="preserve">   butthead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!!!</dc:title>
  <dcterms:created xsi:type="dcterms:W3CDTF">2021-10-11T07:29:08Z</dcterms:created>
  <dcterms:modified xsi:type="dcterms:W3CDTF">2021-10-11T07:29:08Z</dcterms:modified>
</cp:coreProperties>
</file>