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stupid or mentally defective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lack of something that is needed (incompleteness)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move toward one point and join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person's appearance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use most or all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squat or crouch down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short, hurried run(scurry)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having a lot of experience about the world and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not conquered or overcome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surgery of the trachea(the trachea is the air passage starting at the throat and larynx to the main bronchi)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something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spend piece time in a inactive, unchallenging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insect such as an ant, wasp, or 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ways something has when it appears or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aircraft designed to derive its chief support and propulsion from flapping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assumes the truth or existence of something as a basis for reasoning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avoid harm or commitment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perfect example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very large or heavy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2021-10-11T07:30:20Z</dcterms:created>
  <dcterms:modified xsi:type="dcterms:W3CDTF">2021-10-11T07:30:20Z</dcterms:modified>
</cp:coreProperties>
</file>