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HOMBRE    </w:t>
      </w:r>
      <w:r>
        <w:t xml:space="preserve">   SMUG    </w:t>
      </w:r>
      <w:r>
        <w:t xml:space="preserve">   YONDER    </w:t>
      </w:r>
      <w:r>
        <w:t xml:space="preserve">   AVARICE    </w:t>
      </w:r>
      <w:r>
        <w:t xml:space="preserve">   DIVULGED    </w:t>
      </w:r>
      <w:r>
        <w:t xml:space="preserve">   CRETIN    </w:t>
      </w:r>
      <w:r>
        <w:t xml:space="preserve">   DEPLETED    </w:t>
      </w:r>
      <w:r>
        <w:t xml:space="preserve">   INTRUDING    </w:t>
      </w:r>
      <w:r>
        <w:t xml:space="preserve">   POSTULATED    </w:t>
      </w:r>
      <w:r>
        <w:t xml:space="preserve">   DEMEANOR    </w:t>
      </w:r>
      <w:r>
        <w:t xml:space="preserve">   INVINCIBLE    </w:t>
      </w:r>
      <w:r>
        <w:t xml:space="preserve">   SOBRIQUET    </w:t>
      </w:r>
      <w:r>
        <w:t xml:space="preserve">   SCUTTTLE    </w:t>
      </w:r>
      <w:r>
        <w:t xml:space="preserve">   GLIMPSE    </w:t>
      </w:r>
      <w:r>
        <w:t xml:space="preserve">   HUNKERING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</dc:title>
  <dcterms:created xsi:type="dcterms:W3CDTF">2021-10-11T07:29:34Z</dcterms:created>
  <dcterms:modified xsi:type="dcterms:W3CDTF">2021-10-11T07:29:34Z</dcterms:modified>
</cp:coreProperties>
</file>