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Freak the Mighty Chapters 1-7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Synonym for empty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state of annoyance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Synonym for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Assumed without proof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adventurous expedition to get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Belonging to a widely accepted group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Synonym for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Synonym for undefeated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Crouching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Huge or very large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synonym for unbeatable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process of propelling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aircraft propelled by flapping wings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outside door leading to a cellar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dwelling with two living units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 Chapters 1-7</dc:title>
  <dcterms:created xsi:type="dcterms:W3CDTF">2021-10-11T07:30:21Z</dcterms:created>
  <dcterms:modified xsi:type="dcterms:W3CDTF">2021-10-11T07:30:21Z</dcterms:modified>
</cp:coreProperties>
</file>