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Freak the Mighty Chapters 1-8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expressive of the tender emotions: love, pity, nostalgia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incline toward each other, as lines that are not parallel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adventurous expedition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cause to move 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conflict of opposing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impatient and anxious; nervously irritable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walking with an "attitude"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incapable of being conquered or defeated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curve described by a rocket in flight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exhaust the supply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short, hurried run; to scurry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discharge or eject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 accurate point of view; objectivity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clumsy and heavy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restrictions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brief sight or view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conduct or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urge or try to influence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lumber along; walk or move slowly or aimlessly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state or being propelled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incompleteness; insufficiency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collectively inherited pattern of thought universally; present in individual psyches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not able to be defeated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having no contents; empty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stupid or mentally defective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possible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be like or similar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claim or assume the existence or truth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avoiding or seeking to avoid trouble or difficulties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 Chapters 1-8</dc:title>
  <dcterms:created xsi:type="dcterms:W3CDTF">2021-10-11T07:29:34Z</dcterms:created>
  <dcterms:modified xsi:type="dcterms:W3CDTF">2021-10-11T07:29:34Z</dcterms:modified>
</cp:coreProperties>
</file>