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Freak the Mighty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Who did Loretta Lee try to save?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did Freak make Max for Christmas?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is Iggy's wife?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is Freaks real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is Freaks diease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Who is Killer Kane's son?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Who sprayed Killer Kane in the eyes with a squirt gun?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Who is Killer Kane's old friend?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Who is Freak's mom?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did Freak chock on at lunch?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was the paper bird called that Freak made?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is Max's father?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are Max's grandparents?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Who choked Loretta Lee?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Who did Freak and Max run away from at the fire works?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Freak the Mighty Crossword Puzzle</dc:title>
  <dcterms:created xsi:type="dcterms:W3CDTF">2021-10-11T07:29:16Z</dcterms:created>
  <dcterms:modified xsi:type="dcterms:W3CDTF">2021-10-11T07:29:16Z</dcterms:modified>
</cp:coreProperties>
</file>