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 Crossword Puzzle (Freak's Dictionary)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adventurous expedition to achieve or secure something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 of this world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science of designing and building robots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energy equal to ten million ergs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having particular physiological functions replaced by electornic components, a way to improve a human condition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outward behavior, attitude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assume without proof, to guess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model or first form of something, prototype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clumsy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word used for people with small minds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defeat or conquer in battle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amusingly athletic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thin liquid food of oatmeal or other meal boiled in milk or water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billionth of a second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operation cutting into trachea or breathing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mentally defective person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aircraft propelled by flapping wings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small families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sword with magical powers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loyalty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 Puzzle (Freak's Dictionary)</dc:title>
  <dcterms:created xsi:type="dcterms:W3CDTF">2021-10-11T07:29:46Z</dcterms:created>
  <dcterms:modified xsi:type="dcterms:W3CDTF">2021-10-11T07:29:46Z</dcterms:modified>
</cp:coreProperties>
</file>