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 of moving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Squat, hunch or crouch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evil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Heavier-than-air craft that is propelled by the flapping of the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partition that divides a ship or plane into compartments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familiar name for a 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prevailing current of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conquered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automaton that resembles a human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millionth of a second; one thousandth of a millisecond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Crossword</dc:title>
  <dcterms:created xsi:type="dcterms:W3CDTF">2021-10-11T07:29:59Z</dcterms:created>
  <dcterms:modified xsi:type="dcterms:W3CDTF">2021-10-11T07:29:59Z</dcterms:modified>
</cp:coreProperties>
</file>