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Freak the Mighty (Jakeirra Breaker)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path of an object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strong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promise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requiring speedy action or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lacking the necessities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avoid or escape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have tender feelings towards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quick look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try to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Heavy and clumsy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violation of the rights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force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go in without permission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squat or crouch down low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meet at 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Lacking something that is required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original copied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have the same qualities or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conflict of opposing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long search for something that is greatly desired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Unable to be defeated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Walking to impress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Empty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impatient and anxious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make known or reveal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Very big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housing unit that has 2 parts</w:t>
            </w:r>
          </w:p>
        </w:tc>
      </w:tr>
    </w:tbl>
    <w:p>
      <w:pPr>
        <w:pStyle w:val="WordBankLarge"/>
      </w:pPr>
      <w:r>
        <w:t xml:space="preserve">   Invincible     </w:t>
      </w:r>
      <w:r>
        <w:t xml:space="preserve">   Vacant     </w:t>
      </w:r>
      <w:r>
        <w:t xml:space="preserve">   Intruding     </w:t>
      </w:r>
      <w:r>
        <w:t xml:space="preserve">   Duplex    </w:t>
      </w:r>
      <w:r>
        <w:t xml:space="preserve">   Humongous     </w:t>
      </w:r>
      <w:r>
        <w:t xml:space="preserve">   Expel    </w:t>
      </w:r>
      <w:r>
        <w:t xml:space="preserve">   Strutting     </w:t>
      </w:r>
      <w:r>
        <w:t xml:space="preserve">   Hulking     </w:t>
      </w:r>
      <w:r>
        <w:t xml:space="preserve">   Sentimental     </w:t>
      </w:r>
      <w:r>
        <w:t xml:space="preserve">   Glimpse     </w:t>
      </w:r>
      <w:r>
        <w:t xml:space="preserve">   Deficiency     </w:t>
      </w:r>
      <w:r>
        <w:t xml:space="preserve">   Evasive     </w:t>
      </w:r>
      <w:r>
        <w:t xml:space="preserve">   Quest    </w:t>
      </w:r>
      <w:r>
        <w:t xml:space="preserve">   Archetype     </w:t>
      </w:r>
      <w:r>
        <w:t xml:space="preserve">   Resemble    </w:t>
      </w:r>
      <w:r>
        <w:t xml:space="preserve">   Hunkering    </w:t>
      </w:r>
      <w:r>
        <w:t xml:space="preserve">   Converging    </w:t>
      </w:r>
      <w:r>
        <w:t xml:space="preserve">   Trajectory    </w:t>
      </w:r>
      <w:r>
        <w:t xml:space="preserve">   Edgy    </w:t>
      </w:r>
      <w:r>
        <w:t xml:space="preserve">   confrontation    </w:t>
      </w:r>
      <w:r>
        <w:t xml:space="preserve">   divulge    </w:t>
      </w:r>
      <w:r>
        <w:t xml:space="preserve">   persuade    </w:t>
      </w:r>
      <w:r>
        <w:t xml:space="preserve">   kin    </w:t>
      </w:r>
      <w:r>
        <w:t xml:space="preserve">   steed    </w:t>
      </w:r>
      <w:r>
        <w:t xml:space="preserve">   pledge    </w:t>
      </w:r>
      <w:r>
        <w:t xml:space="preserve">   urgency    </w:t>
      </w:r>
      <w:r>
        <w:t xml:space="preserve">   injustice    </w:t>
      </w:r>
      <w:r>
        <w:t xml:space="preserve">   deprived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(Jakeirra Breaker)</dc:title>
  <dcterms:created xsi:type="dcterms:W3CDTF">2021-10-11T07:30:48Z</dcterms:created>
  <dcterms:modified xsi:type="dcterms:W3CDTF">2021-10-11T07:30:48Z</dcterms:modified>
</cp:coreProperties>
</file>