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Freak the Mighty Project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Kevin chokes on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Killer Kane's son, Freak the Mighty's Legs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Annie's dad, Max's Grandpa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Freak the mighty's brain, Gwen's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Killed Annie, Kidnapped Max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Sequel of Freak the Mighty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Freak Takes Max here and tells him he will get a bionic body there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Freak is the brain and Max is the legs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Freak loves the legend of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Annie's mom, Max's Grandma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Yellow haired lady with blurry red lips, helps Max escape Killer Kane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Killed by Killer Kane, Max's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Freak's mom, Really pretty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Big guy with lots of tattoos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Blade, Freak calls him Cretin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Freak the Mighty Project</dc:title>
  <dcterms:created xsi:type="dcterms:W3CDTF">2021-10-11T07:29:56Z</dcterms:created>
  <dcterms:modified xsi:type="dcterms:W3CDTF">2021-10-11T07:29:56Z</dcterms:modified>
</cp:coreProperties>
</file>