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 Vocab. Words Chapters 1-4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demeanor    </w:t>
      </w:r>
      <w:r>
        <w:t xml:space="preserve">   microsecond    </w:t>
      </w:r>
      <w:r>
        <w:t xml:space="preserve">   hunkering    </w:t>
      </w:r>
      <w:r>
        <w:t xml:space="preserve">   sobriquet    </w:t>
      </w:r>
      <w:r>
        <w:t xml:space="preserve">   postulated    </w:t>
      </w:r>
      <w:r>
        <w:t xml:space="preserve">   consequences    </w:t>
      </w:r>
      <w:r>
        <w:t xml:space="preserve">   sophisticated    </w:t>
      </w:r>
      <w:r>
        <w:t xml:space="preserve">   unvanquished    </w:t>
      </w:r>
      <w:r>
        <w:t xml:space="preserve">   quest    </w:t>
      </w:r>
      <w:r>
        <w:t xml:space="preserve">   phony    </w:t>
      </w:r>
      <w:r>
        <w:t xml:space="preserve">   ornithopter    </w:t>
      </w:r>
      <w:r>
        <w:t xml:space="preserve">   duplex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 Vocab. Words Chapters 1-4</dc:title>
  <dcterms:created xsi:type="dcterms:W3CDTF">2021-10-11T07:30:03Z</dcterms:created>
  <dcterms:modified xsi:type="dcterms:W3CDTF">2021-10-11T07:30:03Z</dcterms:modified>
</cp:coreProperties>
</file>