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Wordsearch`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ALIMENTARY    </w:t>
      </w:r>
      <w:r>
        <w:t xml:space="preserve">   BLOVIATE    </w:t>
      </w:r>
      <w:r>
        <w:t xml:space="preserve">   CRETIN    </w:t>
      </w:r>
      <w:r>
        <w:t xml:space="preserve">   DEMEANOR    </w:t>
      </w:r>
      <w:r>
        <w:t xml:space="preserve">   DYAD    </w:t>
      </w:r>
      <w:r>
        <w:t xml:space="preserve">   EDIFICATION    </w:t>
      </w:r>
      <w:r>
        <w:t xml:space="preserve">   ERG    </w:t>
      </w:r>
      <w:r>
        <w:t xml:space="preserve">   FOOZLE    </w:t>
      </w:r>
      <w:r>
        <w:t xml:space="preserve">   FORMICIDAE    </w:t>
      </w:r>
      <w:r>
        <w:t xml:space="preserve">   FURFURACEOUS    </w:t>
      </w:r>
      <w:r>
        <w:t xml:space="preserve">   GRUEL    </w:t>
      </w:r>
      <w:r>
        <w:t xml:space="preserve">   HAIKU    </w:t>
      </w:r>
      <w:r>
        <w:t xml:space="preserve">   HIEROGLYPHICS    </w:t>
      </w:r>
      <w:r>
        <w:t xml:space="preserve">   INCANDESCENT    </w:t>
      </w:r>
      <w:r>
        <w:t xml:space="preserve">   INTERGALACTIC    </w:t>
      </w:r>
      <w:r>
        <w:t xml:space="preserve">   JABBAWOCKY    </w:t>
      </w:r>
      <w:r>
        <w:t xml:space="preserve">   JILLION    </w:t>
      </w:r>
      <w:r>
        <w:t xml:space="preserve">   KAZOO    </w:t>
      </w:r>
      <w:r>
        <w:t xml:space="preserve">   LACRIMATION    </w:t>
      </w:r>
      <w:r>
        <w:t xml:space="preserve">   MAGNESIUM    </w:t>
      </w:r>
      <w:r>
        <w:t xml:space="preserve">   NEANDERTHALS    </w:t>
      </w:r>
      <w:r>
        <w:t xml:space="preserve">   OBSTINATE    </w:t>
      </w:r>
      <w:r>
        <w:t xml:space="preserve">   PRIMODIAL    </w:t>
      </w:r>
      <w:r>
        <w:t xml:space="preserve">   QUANTIC    </w:t>
      </w:r>
      <w:r>
        <w:t xml:space="preserve">   RELATIVITY    </w:t>
      </w:r>
      <w:r>
        <w:t xml:space="preserve">   SPASTIC    </w:t>
      </w:r>
      <w:r>
        <w:t xml:space="preserve">   TUBILOFEROUS    </w:t>
      </w:r>
      <w:r>
        <w:t xml:space="preserve">   UNICORN    </w:t>
      </w:r>
      <w:r>
        <w:t xml:space="preserve">   VANQUISH    </w:t>
      </w:r>
      <w:r>
        <w:t xml:space="preserve">   WATT    </w:t>
      </w:r>
      <w:r>
        <w:t xml:space="preserve">   XYLOID    </w:t>
      </w:r>
      <w:r>
        <w:t xml:space="preserve">   YONDER    </w:t>
      </w:r>
      <w:r>
        <w:t xml:space="preserve">   ZEST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Wordsearch`</dc:title>
  <dcterms:created xsi:type="dcterms:W3CDTF">2021-10-11T07:30:41Z</dcterms:created>
  <dcterms:modified xsi:type="dcterms:W3CDTF">2021-10-11T07:30:41Z</dcterms:modified>
</cp:coreProperties>
</file>