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under food; study of the Unidentified Frying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covered with dandruff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 of electricity equal to one joint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grim says when surprised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you taste when you bite into an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mechanical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muscle that improves with exercise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insect never found in Kevin's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you say to a moose when you want it to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past from the female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Max's Handwriting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loyalty with an "F"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did Max give Kevin for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smart, adventurous and small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land far away in Maxwell's basement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talking on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four-letter word for Max in a bad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father of 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Book that contains information and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sweet gentle lady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eight-grade English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finger powered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Max sees when he dreams of architects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horse who makes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leader of a motorcycle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robot-like suit worm by knights of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Z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sweet, kind and her ex-husband is/was a musician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fair Gwen's word for saying "everything's cool"</w:t>
            </w:r>
          </w:p>
        </w:tc>
      </w:tr>
    </w:tbl>
    <w:p>
      <w:pPr>
        <w:pStyle w:val="WordBankLarge"/>
      </w:pPr>
      <w:r>
        <w:t xml:space="preserve">   ornithopter    </w:t>
      </w:r>
      <w:r>
        <w:t xml:space="preserve">   gram    </w:t>
      </w:r>
      <w:r>
        <w:t xml:space="preserve">   goon    </w:t>
      </w:r>
      <w:r>
        <w:t xml:space="preserve">   gadzooks    </w:t>
      </w:r>
      <w:r>
        <w:t xml:space="preserve">   furfuraceous     </w:t>
      </w:r>
      <w:r>
        <w:t xml:space="preserve">   brain    </w:t>
      </w:r>
      <w:r>
        <w:t xml:space="preserve">   formicidae    </w:t>
      </w:r>
      <w:r>
        <w:t xml:space="preserve">   Fealty    </w:t>
      </w:r>
      <w:r>
        <w:t xml:space="preserve">   hieroglyphics     </w:t>
      </w:r>
      <w:r>
        <w:t xml:space="preserve">   herstory    </w:t>
      </w:r>
      <w:r>
        <w:t xml:space="preserve">   copacetic    </w:t>
      </w:r>
      <w:r>
        <w:t xml:space="preserve">   down under    </w:t>
      </w:r>
      <w:r>
        <w:t xml:space="preserve">   armor    </w:t>
      </w:r>
      <w:r>
        <w:t xml:space="preserve">   archetype    </w:t>
      </w:r>
      <w:r>
        <w:t xml:space="preserve">   abacus    </w:t>
      </w:r>
      <w:r>
        <w:t xml:space="preserve">   Gwen    </w:t>
      </w:r>
      <w:r>
        <w:t xml:space="preserve">   Kevin    </w:t>
      </w:r>
      <w:r>
        <w:t xml:space="preserve">   Jack-knife     </w:t>
      </w:r>
      <w:r>
        <w:t xml:space="preserve">   Dictionary    </w:t>
      </w:r>
      <w:r>
        <w:t xml:space="preserve">   Killer Kane    </w:t>
      </w:r>
      <w:r>
        <w:t xml:space="preserve">   iggy    </w:t>
      </w:r>
      <w:r>
        <w:t xml:space="preserve">   zing    </w:t>
      </w:r>
      <w:r>
        <w:t xml:space="preserve">   Zoo    </w:t>
      </w:r>
      <w:r>
        <w:t xml:space="preserve">   zed    </w:t>
      </w:r>
      <w:r>
        <w:t xml:space="preserve">   unicorn    </w:t>
      </w:r>
      <w:r>
        <w:t xml:space="preserve">   ufology    </w:t>
      </w:r>
      <w:r>
        <w:t xml:space="preserve">   vamoose    </w:t>
      </w:r>
      <w:r>
        <w:t xml:space="preserve">   writing    </w:t>
      </w:r>
      <w:r>
        <w:t xml:space="preserve">   watt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</dc:title>
  <dcterms:created xsi:type="dcterms:W3CDTF">2021-10-11T07:28:54Z</dcterms:created>
  <dcterms:modified xsi:type="dcterms:W3CDTF">2021-10-11T07:28:54Z</dcterms:modified>
</cp:coreProperties>
</file>