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furfuraceaous    </w:t>
      </w:r>
      <w:r>
        <w:t xml:space="preserve">   brain    </w:t>
      </w:r>
      <w:r>
        <w:t xml:space="preserve">   dictionary    </w:t>
      </w:r>
      <w:r>
        <w:t xml:space="preserve">   abacus    </w:t>
      </w:r>
      <w:r>
        <w:t xml:space="preserve">   zed    </w:t>
      </w:r>
      <w:r>
        <w:t xml:space="preserve">   gadzooks    </w:t>
      </w:r>
      <w:r>
        <w:t xml:space="preserve">   hirtoglyphics    </w:t>
      </w:r>
      <w:r>
        <w:t xml:space="preserve">   watt    </w:t>
      </w:r>
      <w:r>
        <w:t xml:space="preserve">   gram    </w:t>
      </w:r>
      <w:r>
        <w:t xml:space="preserve">   jack-knife    </w:t>
      </w:r>
      <w:r>
        <w:t xml:space="preserve">   goon    </w:t>
      </w:r>
      <w:r>
        <w:t xml:space="preserve">   zing    </w:t>
      </w:r>
      <w:r>
        <w:t xml:space="preserve">   zoo    </w:t>
      </w:r>
      <w:r>
        <w:t xml:space="preserve">   archetype    </w:t>
      </w:r>
      <w:r>
        <w:t xml:space="preserve">   copacetic    </w:t>
      </w:r>
      <w:r>
        <w:t xml:space="preserve">   down under    </w:t>
      </w:r>
      <w:r>
        <w:t xml:space="preserve">   fromicidae    </w:t>
      </w:r>
      <w:r>
        <w:t xml:space="preserve">   unicorn    </w:t>
      </w:r>
      <w:r>
        <w:t xml:space="preserve">   fealty    </w:t>
      </w:r>
      <w:r>
        <w:t xml:space="preserve">   armor    </w:t>
      </w:r>
      <w:r>
        <w:t xml:space="preserve">   ufology    </w:t>
      </w:r>
      <w:r>
        <w:t xml:space="preserve">   killer Kane    </w:t>
      </w:r>
      <w:r>
        <w:t xml:space="preserve">   kazoo    </w:t>
      </w:r>
      <w:r>
        <w:t xml:space="preserve">   Orinthoper    </w:t>
      </w:r>
      <w:r>
        <w:t xml:space="preserve">   Gwen    </w:t>
      </w:r>
      <w:r>
        <w:t xml:space="preserve">   Max    </w:t>
      </w:r>
      <w:r>
        <w:t xml:space="preserve">   Kevin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terms:created xsi:type="dcterms:W3CDTF">2021-10-11T07:29:39Z</dcterms:created>
  <dcterms:modified xsi:type="dcterms:W3CDTF">2021-10-11T07:29:39Z</dcterms:modified>
</cp:coreProperties>
</file>