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gentleman of the old school before they tore it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opiate of the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Beaming up into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seed you plant in your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sweet lady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place that always lies over the next horizon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four letter word for Max in a bad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who can sneeze a hotdog through its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source of knowledge, fun, and rude jokes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horse who makes a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place where wierd sounding instruments are kept in cages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make a stupid mistake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land far away in Maxwell's basement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know it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measure of energy equal to one dyne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word for falling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Fuel for humans, preferably so called junk for UFO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you do before you zag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french gangster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improbable, imperfect creature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past, from the female point of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have nothing to fear but math it 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knight who saw the Holy Grail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Eighth grade english class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way to improve on a human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a camel blends into the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you do after you zig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</dc:title>
  <dcterms:created xsi:type="dcterms:W3CDTF">2021-10-11T07:28:57Z</dcterms:created>
  <dcterms:modified xsi:type="dcterms:W3CDTF">2021-10-11T07:28:57Z</dcterms:modified>
</cp:coreProperties>
</file>