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shape of the present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Kevin give max for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happened to Kevin when it was his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Kevin's Mom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Freak find the purse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hero name for Max and Kevin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Max's dad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Kevin go after the seizure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promise that kevin told Max that he would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 is kevin's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Max's bestfriend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2021-10-11T07:29:05Z</dcterms:created>
  <dcterms:modified xsi:type="dcterms:W3CDTF">2021-10-11T07:29:05Z</dcterms:modified>
</cp:coreProperties>
</file>