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Max's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author of Freak the Mighty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Killer Kane choke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Kevin playing with in the backyard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Freak call the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writes Freak the Mighty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Freak and Max find the purse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Weapon Gram doesn't want in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food does Freak chokes in the cafeteria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Freak's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Freak call them 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Max's dad's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Kevin call his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Max's room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years has Killer Kane been in prison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2021-10-11T07:29:27Z</dcterms:created>
  <dcterms:modified xsi:type="dcterms:W3CDTF">2021-10-11T07:29:27Z</dcterms:modified>
</cp:coreProperties>
</file>