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Freak's Dictionary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aardvark    </w:t>
      </w:r>
      <w:r>
        <w:t xml:space="preserve">   boats    </w:t>
      </w:r>
      <w:r>
        <w:t xml:space="preserve">   cretin    </w:t>
      </w:r>
      <w:r>
        <w:t xml:space="preserve">   down under    </w:t>
      </w:r>
      <w:r>
        <w:t xml:space="preserve">   excalibur    </w:t>
      </w:r>
      <w:r>
        <w:t xml:space="preserve">   fornax    </w:t>
      </w:r>
      <w:r>
        <w:t xml:space="preserve">   gadzooks    </w:t>
      </w:r>
      <w:r>
        <w:t xml:space="preserve">   hieroglyphics    </w:t>
      </w:r>
      <w:r>
        <w:t xml:space="preserve">   igneous    </w:t>
      </w:r>
      <w:r>
        <w:t xml:space="preserve">   jabbawocky    </w:t>
      </w:r>
      <w:r>
        <w:t xml:space="preserve">   kevin    </w:t>
      </w:r>
      <w:r>
        <w:t xml:space="preserve">   lagoon    </w:t>
      </w:r>
      <w:r>
        <w:t xml:space="preserve">   math    </w:t>
      </w:r>
      <w:r>
        <w:t xml:space="preserve">   neanderthals    </w:t>
      </w:r>
      <w:r>
        <w:t xml:space="preserve">   ornithopter    </w:t>
      </w:r>
      <w:r>
        <w:t xml:space="preserve">   primordial ooze    </w:t>
      </w:r>
      <w:r>
        <w:t xml:space="preserve">   quantic    </w:t>
      </w:r>
      <w:r>
        <w:t xml:space="preserve">   reading    </w:t>
      </w:r>
      <w:r>
        <w:t xml:space="preserve">   spastic    </w:t>
      </w:r>
      <w:r>
        <w:t xml:space="preserve">   tracheotomy    </w:t>
      </w:r>
      <w:r>
        <w:t xml:space="preserve">   unicorn    </w:t>
      </w:r>
      <w:r>
        <w:t xml:space="preserve">   vamoose    </w:t>
      </w:r>
      <w:r>
        <w:t xml:space="preserve">   writing    </w:t>
      </w:r>
      <w:r>
        <w:t xml:space="preserve">   xyloid    </w:t>
      </w:r>
      <w:r>
        <w:t xml:space="preserve">   yonder    </w:t>
      </w:r>
      <w:r>
        <w:t xml:space="preserve">   zit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Freak's Dictionary</dc:title>
  <dcterms:created xsi:type="dcterms:W3CDTF">2021-10-11T07:29:41Z</dcterms:created>
  <dcterms:modified xsi:type="dcterms:W3CDTF">2021-10-11T07:29:41Z</dcterms:modified>
</cp:coreProperties>
</file>