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Freak's Dictionary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AARDVARK    </w:t>
      </w:r>
      <w:r>
        <w:t xml:space="preserve">   AARGH    </w:t>
      </w:r>
      <w:r>
        <w:t xml:space="preserve">   ABACUS    </w:t>
      </w:r>
      <w:r>
        <w:t xml:space="preserve">   ABSCISSA    </w:t>
      </w:r>
      <w:r>
        <w:t xml:space="preserve">   ALGORITHM    </w:t>
      </w:r>
      <w:r>
        <w:t xml:space="preserve">   ALIMENTARY    </w:t>
      </w:r>
      <w:r>
        <w:t xml:space="preserve">   ALLEGORY    </w:t>
      </w:r>
      <w:r>
        <w:t xml:space="preserve">   ARCHETYPE    </w:t>
      </w:r>
      <w:r>
        <w:t xml:space="preserve">   ARITHMETIC    </w:t>
      </w:r>
      <w:r>
        <w:t xml:space="preserve">   ARMOUR    </w:t>
      </w:r>
      <w:r>
        <w:t xml:space="preserve">   BIG LIE    </w:t>
      </w:r>
      <w:r>
        <w:t xml:space="preserve">   BIONIC    </w:t>
      </w:r>
      <w:r>
        <w:t xml:space="preserve">   BLOVIATE    </w:t>
      </w:r>
      <w:r>
        <w:t xml:space="preserve">   BOATS    </w:t>
      </w:r>
      <w:r>
        <w:t xml:space="preserve">   BOOK    </w:t>
      </w:r>
      <w:r>
        <w:t xml:space="preserve">   BRAIN    </w:t>
      </w:r>
      <w:r>
        <w:t xml:space="preserve">   BUTTHEAD    </w:t>
      </w:r>
      <w:r>
        <w:t xml:space="preserve">   CAMOUFLAGE    </w:t>
      </w:r>
      <w:r>
        <w:t xml:space="preserve">   CIGARETTE    </w:t>
      </w:r>
      <w:r>
        <w:t xml:space="preserve">   COPACETIC    </w:t>
      </w:r>
      <w:r>
        <w:t xml:space="preserve">   CRETIN    </w:t>
      </w:r>
      <w:r>
        <w:t xml:space="preserve">   CRITTERS    </w:t>
      </w:r>
      <w:r>
        <w:t xml:space="preserve">   DEMEANOUR    </w:t>
      </w:r>
      <w:r>
        <w:t xml:space="preserve">   DICTIONARY    </w:t>
      </w:r>
      <w:r>
        <w:t xml:space="preserve">   DOWN UNDER    </w:t>
      </w:r>
      <w:r>
        <w:t xml:space="preserve">   DYAD    </w:t>
      </w:r>
      <w:r>
        <w:t xml:space="preserve">   DYNE    </w:t>
      </w:r>
      <w:r>
        <w:t xml:space="preserve">   EDIFICATION    </w:t>
      </w:r>
      <w:r>
        <w:t xml:space="preserve">   ERG    </w:t>
      </w:r>
      <w:r>
        <w:t xml:space="preserve">   EXCALIBUR    </w:t>
      </w:r>
      <w:r>
        <w:t xml:space="preserve">   FEALTY    </w:t>
      </w:r>
      <w:r>
        <w:t xml:space="preserve">   FOLDEROL    </w:t>
      </w:r>
      <w:r>
        <w:t xml:space="preserve">   FOOD    </w:t>
      </w:r>
      <w:r>
        <w:t xml:space="preserve">   FOOZLE    </w:t>
      </w:r>
      <w:r>
        <w:t xml:space="preserve">   FORMICIDAE    </w:t>
      </w:r>
      <w:r>
        <w:t xml:space="preserve">   FORNAX    </w:t>
      </w:r>
      <w:r>
        <w:t xml:space="preserve">   FURFURACEOUS    </w:t>
      </w:r>
      <w:r>
        <w:t xml:space="preserve">   GADZOOKS    </w:t>
      </w:r>
      <w:r>
        <w:t xml:space="preserve">   GALAHAD    </w:t>
      </w:r>
      <w:r>
        <w:t xml:space="preserve">   GOON    </w:t>
      </w:r>
      <w:r>
        <w:t xml:space="preserve">   GRAM    </w:t>
      </w:r>
      <w:r>
        <w:t xml:space="preserve">   GRIM    </w:t>
      </w:r>
      <w:r>
        <w:t xml:space="preserve">   GRUEL    </w:t>
      </w:r>
      <w:r>
        <w:t xml:space="preserve">   HABERDASHER    </w:t>
      </w:r>
      <w:r>
        <w:t xml:space="preserve">   HAIKU    </w:t>
      </w:r>
      <w:r>
        <w:t xml:space="preserve">   HAMMERHEAD    </w:t>
      </w:r>
      <w:r>
        <w:t xml:space="preserve">   HERSTORY    </w:t>
      </w:r>
      <w:r>
        <w:t xml:space="preserve">   HIEROGLYPHICS    </w:t>
      </w:r>
      <w:r>
        <w:t xml:space="preserve">   HISTORY    </w:t>
      </w:r>
      <w:r>
        <w:t xml:space="preserve">   HOLUS-BOLUS    </w:t>
      </w:r>
      <w:r>
        <w:t xml:space="preserve">   HUMAN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Freak's Dictionary</dc:title>
  <dcterms:created xsi:type="dcterms:W3CDTF">2021-10-11T07:30:34Z</dcterms:created>
  <dcterms:modified xsi:type="dcterms:W3CDTF">2021-10-11T07:30:34Z</dcterms:modified>
</cp:coreProperties>
</file>