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Freak's Dictionary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QUADRILLION    </w:t>
      </w:r>
      <w:r>
        <w:t xml:space="preserve">   QUANTIC    </w:t>
      </w:r>
      <w:r>
        <w:t xml:space="preserve">   QUANTUM    </w:t>
      </w:r>
      <w:r>
        <w:t xml:space="preserve">   QUEST    </w:t>
      </w:r>
      <w:r>
        <w:t xml:space="preserve">   QUINTILLION    </w:t>
      </w:r>
      <w:r>
        <w:t xml:space="preserve">   READING    </w:t>
      </w:r>
      <w:r>
        <w:t xml:space="preserve">   RELATIVITY    </w:t>
      </w:r>
      <w:r>
        <w:t xml:space="preserve">   ROBOT    </w:t>
      </w:r>
      <w:r>
        <w:t xml:space="preserve">   ROBOTICS    </w:t>
      </w:r>
      <w:r>
        <w:t xml:space="preserve">   ROUND TABLE    </w:t>
      </w:r>
      <w:r>
        <w:t xml:space="preserve">   SAUROPOD    </w:t>
      </w:r>
      <w:r>
        <w:t xml:space="preserve">   SEISMIC    </w:t>
      </w:r>
      <w:r>
        <w:t xml:space="preserve">   SEPTILLION    </w:t>
      </w:r>
      <w:r>
        <w:t xml:space="preserve">   SPASTIC    </w:t>
      </w:r>
      <w:r>
        <w:t xml:space="preserve">   STRONTIUM NITRATE    </w:t>
      </w:r>
      <w:r>
        <w:t xml:space="preserve">   TELEMETRY    </w:t>
      </w:r>
      <w:r>
        <w:t xml:space="preserve">   TELEVISION    </w:t>
      </w:r>
      <w:r>
        <w:t xml:space="preserve">   TELLURIAN    </w:t>
      </w:r>
      <w:r>
        <w:t xml:space="preserve">   TIME MACHINE    </w:t>
      </w:r>
      <w:r>
        <w:t xml:space="preserve">   TRACHEOTOMY    </w:t>
      </w:r>
      <w:r>
        <w:t xml:space="preserve">   TROGLODYTE    </w:t>
      </w:r>
      <w:r>
        <w:t xml:space="preserve">   TUBILIFEROUS    </w:t>
      </w:r>
      <w:r>
        <w:t xml:space="preserve">   UFOLOGY    </w:t>
      </w:r>
      <w:r>
        <w:t xml:space="preserve">   UNICORN    </w:t>
      </w:r>
      <w:r>
        <w:t xml:space="preserve">   VAMOOSE    </w:t>
      </w:r>
      <w:r>
        <w:t xml:space="preserve">   VANQUISH    </w:t>
      </w:r>
      <w:r>
        <w:t xml:space="preserve">   VEGAN    </w:t>
      </w:r>
      <w:r>
        <w:t xml:space="preserve">   VISCOUS    </w:t>
      </w:r>
      <w:r>
        <w:t xml:space="preserve">   WATT    </w:t>
      </w:r>
      <w:r>
        <w:t xml:space="preserve">   WRITING    </w:t>
      </w:r>
      <w:r>
        <w:t xml:space="preserve">   XYLOID    </w:t>
      </w:r>
      <w:r>
        <w:t xml:space="preserve">   YONDER    </w:t>
      </w:r>
      <w:r>
        <w:t xml:space="preserve">   ZAG    </w:t>
      </w:r>
      <w:r>
        <w:t xml:space="preserve">   ZED    </w:t>
      </w:r>
      <w:r>
        <w:t xml:space="preserve">   ZEST    </w:t>
      </w:r>
      <w:r>
        <w:t xml:space="preserve">   ZIG    </w:t>
      </w:r>
      <w:r>
        <w:t xml:space="preserve">   ZING    </w:t>
      </w:r>
      <w:r>
        <w:t xml:space="preserve">   ZIT    </w:t>
      </w:r>
      <w:r>
        <w:t xml:space="preserve">   ZOO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Freak's Dictionary</dc:title>
  <dcterms:created xsi:type="dcterms:W3CDTF">2021-10-11T07:30:39Z</dcterms:created>
  <dcterms:modified xsi:type="dcterms:W3CDTF">2021-10-11T07:30:39Z</dcterms:modified>
</cp:coreProperties>
</file>