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Freaks Dictionary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bloviate    </w:t>
      </w:r>
      <w:r>
        <w:t xml:space="preserve">   brain    </w:t>
      </w:r>
      <w:r>
        <w:t xml:space="preserve">   butthead    </w:t>
      </w:r>
      <w:r>
        <w:t xml:space="preserve">   camouflage    </w:t>
      </w:r>
      <w:r>
        <w:t xml:space="preserve">   cigarette    </w:t>
      </w:r>
      <w:r>
        <w:t xml:space="preserve">   critters    </w:t>
      </w:r>
      <w:r>
        <w:t xml:space="preserve">   dictionary    </w:t>
      </w:r>
      <w:r>
        <w:t xml:space="preserve">   excalibur    </w:t>
      </w:r>
      <w:r>
        <w:t xml:space="preserve">   goon    </w:t>
      </w:r>
      <w:r>
        <w:t xml:space="preserve">   haberdasher    </w:t>
      </w:r>
      <w:r>
        <w:t xml:space="preserve">   hammerhead    </w:t>
      </w:r>
      <w:r>
        <w:t xml:space="preserve">   history    </w:t>
      </w:r>
      <w:r>
        <w:t xml:space="preserve">   human    </w:t>
      </w:r>
      <w:r>
        <w:t xml:space="preserve">   kevin    </w:t>
      </w:r>
      <w:r>
        <w:t xml:space="preserve">   max    </w:t>
      </w:r>
      <w:r>
        <w:t xml:space="preserve">   megapod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Freaks Dictionary Word Search</dc:title>
  <dcterms:created xsi:type="dcterms:W3CDTF">2021-10-11T07:29:56Z</dcterms:created>
  <dcterms:modified xsi:type="dcterms:W3CDTF">2021-10-11T07:29:56Z</dcterms:modified>
</cp:coreProperties>
</file>