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Freak's Dictionary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PRIMORDIAL OOZE    </w:t>
      </w:r>
      <w:r>
        <w:t xml:space="preserve">   PRIMORDIAL    </w:t>
      </w:r>
      <w:r>
        <w:t xml:space="preserve">   POTASSIUM NITRATE    </w:t>
      </w:r>
      <w:r>
        <w:t xml:space="preserve">   POTASSIUM CHLORATE    </w:t>
      </w:r>
      <w:r>
        <w:t xml:space="preserve">   POSTULATE    </w:t>
      </w:r>
      <w:r>
        <w:t xml:space="preserve">   PHYSICS    </w:t>
      </w:r>
      <w:r>
        <w:t xml:space="preserve">   PERCIVALE    </w:t>
      </w:r>
      <w:r>
        <w:t xml:space="preserve">   ORNITHOPTER    </w:t>
      </w:r>
      <w:r>
        <w:t xml:space="preserve">   OLFACTORY    </w:t>
      </w:r>
      <w:r>
        <w:t xml:space="preserve">   ODORIFEROUS    </w:t>
      </w:r>
      <w:r>
        <w:t xml:space="preserve">   OBSTINATE    </w:t>
      </w:r>
      <w:r>
        <w:t xml:space="preserve">   OBFUSCATE    </w:t>
      </w:r>
      <w:r>
        <w:t xml:space="preserve">   NONILLION    </w:t>
      </w:r>
      <w:r>
        <w:t xml:space="preserve">   NICOTINE    </w:t>
      </w:r>
      <w:r>
        <w:t xml:space="preserve">   NEANDERTHALS    </w:t>
      </w:r>
      <w:r>
        <w:t xml:space="preserve">   NANOSECOND    </w:t>
      </w:r>
      <w:r>
        <w:t xml:space="preserve">   MUCIFEROUS    </w:t>
      </w:r>
      <w:r>
        <w:t xml:space="preserve">   MIDGET    </w:t>
      </w:r>
      <w:r>
        <w:t xml:space="preserve">   MEGAPOD    </w:t>
      </w:r>
      <w:r>
        <w:t xml:space="preserve">   MAX    </w:t>
      </w:r>
      <w:r>
        <w:t xml:space="preserve">   MATHS    </w:t>
      </w:r>
      <w:r>
        <w:t xml:space="preserve">   MASSIVES    </w:t>
      </w:r>
      <w:r>
        <w:t xml:space="preserve">   MAGNESIUM    </w:t>
      </w:r>
      <w:r>
        <w:t xml:space="preserve">   LIMERICK    </w:t>
      </w:r>
      <w:r>
        <w:t xml:space="preserve">   LIFTOFF    </w:t>
      </w:r>
      <w:r>
        <w:t xml:space="preserve">   LIBRARY    </w:t>
      </w:r>
      <w:r>
        <w:t xml:space="preserve">   LEXICOGRAPHY    </w:t>
      </w:r>
      <w:r>
        <w:t xml:space="preserve">   LANCELOT    </w:t>
      </w:r>
      <w:r>
        <w:t xml:space="preserve">   LAGOON    </w:t>
      </w:r>
      <w:r>
        <w:t xml:space="preserve">   LACRIMATION    </w:t>
      </w:r>
      <w:r>
        <w:t xml:space="preserve">   KONG    </w:t>
      </w:r>
      <w:r>
        <w:t xml:space="preserve">   KNIGHT    </w:t>
      </w:r>
      <w:r>
        <w:t xml:space="preserve">   KINETICS    </w:t>
      </w:r>
      <w:r>
        <w:t xml:space="preserve">   KEVIN    </w:t>
      </w:r>
      <w:r>
        <w:t xml:space="preserve">   KAZOO    </w:t>
      </w:r>
      <w:r>
        <w:t xml:space="preserve">   JURASSIC    </w:t>
      </w:r>
      <w:r>
        <w:t xml:space="preserve">   JOULE    </w:t>
      </w:r>
      <w:r>
        <w:t xml:space="preserve">   JOCULARITY    </w:t>
      </w:r>
      <w:r>
        <w:t xml:space="preserve">   JOCULAR    </w:t>
      </w:r>
      <w:r>
        <w:t xml:space="preserve">   JITTERBUG    </w:t>
      </w:r>
      <w:r>
        <w:t xml:space="preserve">   JILLION    </w:t>
      </w:r>
      <w:r>
        <w:t xml:space="preserve">   JABBAWOCKY    </w:t>
      </w:r>
      <w:r>
        <w:t xml:space="preserve">   INTERGALACTIC    </w:t>
      </w:r>
      <w:r>
        <w:t xml:space="preserve">   INCANDESCENT    </w:t>
      </w:r>
      <w:r>
        <w:t xml:space="preserve">   IGNEOUS    </w:t>
      </w:r>
      <w:r>
        <w:t xml:space="preserve">   IDEA    </w:t>
      </w:r>
      <w:r>
        <w:t xml:space="preserve">   ICHTHYOLOGY    </w:t>
      </w:r>
      <w:r>
        <w:t xml:space="preserve">   ICARUS    </w:t>
      </w:r>
      <w:r>
        <w:t xml:space="preserve">   IAPETUS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Freak's Dictionary</dc:title>
  <dcterms:created xsi:type="dcterms:W3CDTF">2021-10-11T07:30:38Z</dcterms:created>
  <dcterms:modified xsi:type="dcterms:W3CDTF">2021-10-11T07:30:38Z</dcterms:modified>
</cp:coreProperties>
</file>