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Fred Czauderna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tranqility    </w:t>
      </w:r>
      <w:r>
        <w:t xml:space="preserve">   tranquil    </w:t>
      </w:r>
      <w:r>
        <w:t xml:space="preserve">   sensitve    </w:t>
      </w:r>
      <w:r>
        <w:t xml:space="preserve">   certain    </w:t>
      </w:r>
      <w:r>
        <w:t xml:space="preserve">   activity    </w:t>
      </w:r>
      <w:r>
        <w:t xml:space="preserve">   sencitvity    </w:t>
      </w:r>
      <w:r>
        <w:t xml:space="preserve">   novel    </w:t>
      </w:r>
      <w:r>
        <w:t xml:space="preserve">   active    </w:t>
      </w:r>
      <w:r>
        <w:t xml:space="preserve">   festivity    </w:t>
      </w:r>
      <w:r>
        <w:t xml:space="preserve">   casual    </w:t>
      </w:r>
      <w:r>
        <w:t xml:space="preserve">   casualty    </w:t>
      </w:r>
      <w:r>
        <w:t xml:space="preserve">   certainty    </w:t>
      </w:r>
      <w:r>
        <w:t xml:space="preserve">   festive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minority    </w:t>
      </w:r>
      <w:r>
        <w:t xml:space="preserve">   novelty    </w:t>
      </w:r>
      <w:r>
        <w:t xml:space="preserve">   royal    </w:t>
      </w:r>
      <w:r>
        <w:t xml:space="preserve">   royality    </w:t>
      </w:r>
      <w:r>
        <w:t xml:space="preserve">   safe    </w:t>
      </w:r>
      <w:r>
        <w:t xml:space="preserve">   safety    </w:t>
      </w:r>
      <w:r>
        <w:t xml:space="preserve">   special    </w:t>
      </w:r>
      <w:r>
        <w:t xml:space="preserve">   specialty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Czauderna</dc:title>
  <dcterms:created xsi:type="dcterms:W3CDTF">2021-10-11T07:29:47Z</dcterms:created>
  <dcterms:modified xsi:type="dcterms:W3CDTF">2021-10-11T07:29:47Z</dcterms:modified>
</cp:coreProperties>
</file>