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Frederick Douglass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Captain Anthony overseer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White children knew their_______________but the enslaved did not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hired Frederick's mother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made the reference "If you give a nigger an inch, he will take a ell"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Frederick Douglass _____________ learn how to read and write without Mrs. Alud help anymore?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was Frederick Douglass born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Frederick's mother name is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taught Frederick Douglass how to read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Captain Anthony ? (known as)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the Article it mentioned that Frederick Douglass father was his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Douglass Crossword</dc:title>
  <dcterms:created xsi:type="dcterms:W3CDTF">2021-10-11T07:30:38Z</dcterms:created>
  <dcterms:modified xsi:type="dcterms:W3CDTF">2021-10-11T07:30:38Z</dcterms:modified>
</cp:coreProperties>
</file>