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Frederick Douglass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taught Frederick Douglass how to 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Captain Anthony overseer.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hired Frederick's mother.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Captain Anthony. (known for)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Frederick Douglas.s Born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Frederick's mother name was.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Frederick Douglass______________learn how to read and write without Mrs. Alud help anymore.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opinion was mentioned that Frederick Douglass father was 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children knew their_____but the enslaved did not.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made the reference "If you give a nigger an inch, he will take a ell"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 Crossword</dc:title>
  <dcterms:created xsi:type="dcterms:W3CDTF">2021-10-11T07:30:37Z</dcterms:created>
  <dcterms:modified xsi:type="dcterms:W3CDTF">2021-10-11T07:30:37Z</dcterms:modified>
</cp:coreProperties>
</file>