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Frederick Douglass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writes his own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Went to other places to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His career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loved his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he was born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month he was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His  zodiac sign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 did not have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Help the slave be free with Emancipation Proclamation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Douglass</dc:title>
  <dcterms:created xsi:type="dcterms:W3CDTF">2021-10-11T07:30:24Z</dcterms:created>
  <dcterms:modified xsi:type="dcterms:W3CDTF">2021-10-11T07:30:24Z</dcterms:modified>
</cp:coreProperties>
</file>