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Free Enterprise and Other Economic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or group of people living in a single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period of change in which nation moves from one economic system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centrally planned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range of economic and political systems based on the belief that wealth should be evenly distributed throughout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arrangement that allows buyers and sellers to exchange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principle that anyone can compete in the marketplace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economic behavior and decision-making in small units, such as households or firms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organization that uses resources to produce a product or service, which it then sells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money a business receives in excess of its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income people receive in return for supplying factors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period of macroeconomic expansion, or growth, followed by one of contraction, or decline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incentive that drives individuals and business owners to improve their material 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political system in which the government owns and controls all resources and means of productions and makes all economic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arena of exchange in which firms purchase the factors of production from households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principle that people have the right to control their possessions and use them as they wish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study of economic behavior and decisions in a nations whole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market-based economic system in which the government is involved to some extent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doctrine that government generally should not intervene in the marketplace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Level of economic prosperity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principle that everyone has the same legal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structure of methods that a society uses to produce and distribute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Describing a form of government that limits individual freedoms and requires strict obedience from its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Property that is owned by individuals or companies, not by the government or the people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proposed law submitted directly to the public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Enterprise and Other Economic Systems</dc:title>
  <dcterms:created xsi:type="dcterms:W3CDTF">2022-01-28T03:37:20Z</dcterms:created>
  <dcterms:modified xsi:type="dcterms:W3CDTF">2022-01-28T03:37:20Z</dcterms:modified>
</cp:coreProperties>
</file>