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Freedom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Affirmative Action    </w:t>
      </w:r>
      <w:r>
        <w:t xml:space="preserve">   Malcolm X    </w:t>
      </w:r>
      <w:r>
        <w:t xml:space="preserve">   De Facto Segregation    </w:t>
      </w:r>
      <w:r>
        <w:t xml:space="preserve">   Black Panthers    </w:t>
      </w:r>
      <w:r>
        <w:t xml:space="preserve">   Black Power    </w:t>
      </w:r>
      <w:r>
        <w:t xml:space="preserve">   Fannie Lou Hamer    </w:t>
      </w:r>
      <w:r>
        <w:t xml:space="preserve">   Freedom Summer    </w:t>
      </w:r>
      <w:r>
        <w:t xml:space="preserve">   Civil Rights    </w:t>
      </w:r>
      <w:r>
        <w:t xml:space="preserve">   Medgar Evers    </w:t>
      </w:r>
      <w:r>
        <w:t xml:space="preserve">   James Meredith    </w:t>
      </w:r>
      <w:r>
        <w:t xml:space="preserve">   SNCC    </w:t>
      </w:r>
      <w:r>
        <w:t xml:space="preserve">   SCLC    </w:t>
      </w:r>
      <w:r>
        <w:t xml:space="preserve">   Martin Luther King Jr.    </w:t>
      </w:r>
      <w:r>
        <w:t xml:space="preserve">   Rosa Parks    </w:t>
      </w:r>
      <w:r>
        <w:t xml:space="preserve">   Thurgood Marshall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Freedom Search</dc:title>
  <dcterms:created xsi:type="dcterms:W3CDTF">2021-10-11T07:30:27Z</dcterms:created>
  <dcterms:modified xsi:type="dcterms:W3CDTF">2021-10-11T07:30:27Z</dcterms:modified>
</cp:coreProperties>
</file>