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Freedom Writers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Rights    </w:t>
      </w:r>
      <w:r>
        <w:t xml:space="preserve">   Equality    </w:t>
      </w:r>
      <w:r>
        <w:t xml:space="preserve">   Gang    </w:t>
      </w:r>
      <w:r>
        <w:t xml:space="preserve">   Fighting    </w:t>
      </w:r>
      <w:r>
        <w:t xml:space="preserve">   Violence    </w:t>
      </w:r>
      <w:r>
        <w:t xml:space="preserve">   Freedom    </w:t>
      </w:r>
      <w:r>
        <w:t xml:space="preserve">   Divorce    </w:t>
      </w:r>
      <w:r>
        <w:t xml:space="preserve">   Love    </w:t>
      </w:r>
      <w:r>
        <w:t xml:space="preserve">   New Beginnings    </w:t>
      </w:r>
      <w:r>
        <w:t xml:space="preserve">   Justice    </w:t>
      </w:r>
      <w:r>
        <w:t xml:space="preserve">   Ben    </w:t>
      </w:r>
      <w:r>
        <w:t xml:space="preserve">   Ghetto    </w:t>
      </w:r>
      <w:r>
        <w:t xml:space="preserve">   Pako    </w:t>
      </w:r>
      <w:r>
        <w:t xml:space="preserve">   Conflict    </w:t>
      </w:r>
      <w:r>
        <w:t xml:space="preserve">   Segregation    </w:t>
      </w:r>
      <w:r>
        <w:t xml:space="preserve">   Jamal    </w:t>
      </w:r>
      <w:r>
        <w:t xml:space="preserve">   Anne Frank    </w:t>
      </w:r>
      <w:r>
        <w:t xml:space="preserve">   Change    </w:t>
      </w:r>
      <w:r>
        <w:t xml:space="preserve">   Diaries    </w:t>
      </w:r>
      <w:r>
        <w:t xml:space="preserve">   Gloria    </w:t>
      </w:r>
      <w:r>
        <w:t xml:space="preserve">   Tribes    </w:t>
      </w:r>
      <w:r>
        <w:t xml:space="preserve">   Andre    </w:t>
      </w:r>
      <w:r>
        <w:t xml:space="preserve">   Meip Gies    </w:t>
      </w:r>
      <w:r>
        <w:t xml:space="preserve">   Holocaust    </w:t>
      </w:r>
      <w:r>
        <w:t xml:space="preserve">   Shooting    </w:t>
      </w:r>
      <w:r>
        <w:t xml:space="preserve">   Gangculture    </w:t>
      </w:r>
      <w:r>
        <w:t xml:space="preserve">   America    </w:t>
      </w:r>
      <w:r>
        <w:t xml:space="preserve">   War    </w:t>
      </w:r>
      <w:r>
        <w:t xml:space="preserve">   Testify    </w:t>
      </w:r>
      <w:r>
        <w:t xml:space="preserve">   Marcus    </w:t>
      </w:r>
      <w:r>
        <w:t xml:space="preserve">   Racism    </w:t>
      </w:r>
      <w:r>
        <w:t xml:space="preserve">   Intergration    </w:t>
      </w:r>
      <w:r>
        <w:t xml:space="preserve">   Eva    </w:t>
      </w:r>
      <w:r>
        <w:t xml:space="preserve">   Mrs Gruwell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Writers</dc:title>
  <dcterms:created xsi:type="dcterms:W3CDTF">2021-10-11T07:30:48Z</dcterms:created>
  <dcterms:modified xsi:type="dcterms:W3CDTF">2021-10-11T07:30:48Z</dcterms:modified>
</cp:coreProperties>
</file>