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Freizeit + Hobbys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surfen    </w:t>
      </w:r>
      <w:r>
        <w:t xml:space="preserve">   Strand    </w:t>
      </w:r>
      <w:r>
        <w:t xml:space="preserve">   Schach    </w:t>
      </w:r>
      <w:r>
        <w:t xml:space="preserve">   besuchen    </w:t>
      </w:r>
      <w:r>
        <w:t xml:space="preserve">   tanzen    </w:t>
      </w:r>
      <w:r>
        <w:t xml:space="preserve">   Gitarre    </w:t>
      </w:r>
      <w:r>
        <w:t xml:space="preserve">   Tennis    </w:t>
      </w:r>
      <w:r>
        <w:t xml:space="preserve">   Fußball    </w:t>
      </w:r>
      <w:r>
        <w:t xml:space="preserve">   spielen    </w:t>
      </w:r>
      <w:r>
        <w:t xml:space="preserve">   spazierengehen    </w:t>
      </w:r>
      <w:r>
        <w:t xml:space="preserve">   singen    </w:t>
      </w:r>
      <w:r>
        <w:t xml:space="preserve">   schwimmen    </w:t>
      </w:r>
      <w:r>
        <w:t xml:space="preserve">   fahren    </w:t>
      </w:r>
      <w:r>
        <w:t xml:space="preserve">   Rad    </w:t>
      </w:r>
      <w:r>
        <w:t xml:space="preserve">   hören    </w:t>
      </w:r>
      <w:r>
        <w:t xml:space="preserve">   Musik    </w:t>
      </w:r>
      <w:r>
        <w:t xml:space="preserve">   malen    </w:t>
      </w:r>
      <w:r>
        <w:t xml:space="preserve">   lieben    </w:t>
      </w:r>
      <w:r>
        <w:t xml:space="preserve">   lesen    </w:t>
      </w:r>
      <w:r>
        <w:t xml:space="preserve">   kochen    </w:t>
      </w:r>
      <w:r>
        <w:t xml:space="preserve">   fotografieren    </w:t>
      </w:r>
      <w:r>
        <w:t xml:space="preserve">   treffen    </w:t>
      </w:r>
      <w:r>
        <w:t xml:space="preserve">   backen    </w:t>
      </w:r>
      <w:r>
        <w:t xml:space="preserve">   Lieblingsfilm    </w:t>
      </w:r>
      <w:r>
        <w:t xml:space="preserve">   Kino    </w:t>
      </w:r>
      <w:r>
        <w:t xml:space="preserve">   Hobby    </w:t>
      </w:r>
      <w:r>
        <w:t xml:space="preserve">   Freizeit    </w:t>
      </w:r>
      <w:r>
        <w:t xml:space="preserve">   Film    </w:t>
      </w:r>
      <w:r>
        <w:t xml:space="preserve">   Ausflug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 + Hobbys</dc:title>
  <dcterms:created xsi:type="dcterms:W3CDTF">2021-10-12T14:18:31Z</dcterms:created>
  <dcterms:modified xsi:type="dcterms:W3CDTF">2021-10-12T14:18:31Z</dcterms:modified>
</cp:coreProperties>
</file>