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aujourd'hui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l'examen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l'espagnol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 devoirs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arts plastiques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chimie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les matieres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geographie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 mathematiques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l'allemand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l'informatique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fanfare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l'etude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biologie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l'education musicale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maintenant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l'histoire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dejeuner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2021-10-11T07:31:10Z</dcterms:created>
  <dcterms:modified xsi:type="dcterms:W3CDTF">2021-10-11T07:31:10Z</dcterms:modified>
</cp:coreProperties>
</file>