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EPS    </w:t>
      </w:r>
      <w:r>
        <w:t xml:space="preserve">   SVT    </w:t>
      </w:r>
      <w:r>
        <w:t xml:space="preserve">   l'art    </w:t>
      </w:r>
      <w:r>
        <w:t xml:space="preserve">   samedi    </w:t>
      </w:r>
      <w:r>
        <w:t xml:space="preserve">   jeudi    </w:t>
      </w:r>
      <w:r>
        <w:t xml:space="preserve">   vendredi    </w:t>
      </w:r>
      <w:r>
        <w:t xml:space="preserve">   dimanche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  <w:r>
        <w:t xml:space="preserve">   madom    </w:t>
      </w:r>
      <w:r>
        <w:t xml:space="preserve">   garcon    </w:t>
      </w:r>
      <w:r>
        <w:t xml:space="preserve">   je m'appelle    </w:t>
      </w:r>
      <w:r>
        <w:t xml:space="preserve">   bonjour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2021-10-11T07:30:29Z</dcterms:created>
  <dcterms:modified xsi:type="dcterms:W3CDTF">2021-10-11T07:30:29Z</dcterms:modified>
</cp:coreProperties>
</file>