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 genou    </w:t>
      </w:r>
      <w:r>
        <w:t xml:space="preserve">   Les jambes    </w:t>
      </w:r>
      <w:r>
        <w:t xml:space="preserve">   La cheville    </w:t>
      </w:r>
      <w:r>
        <w:t xml:space="preserve">   La ventre    </w:t>
      </w:r>
      <w:r>
        <w:t xml:space="preserve">   Le dos    </w:t>
      </w:r>
      <w:r>
        <w:t xml:space="preserve">   Le poignet    </w:t>
      </w:r>
      <w:r>
        <w:t xml:space="preserve">   Les mains    </w:t>
      </w:r>
      <w:r>
        <w:t xml:space="preserve">   Le coude    </w:t>
      </w:r>
      <w:r>
        <w:t xml:space="preserve">   Les bras    </w:t>
      </w:r>
      <w:r>
        <w:t xml:space="preserve">   Le cou    </w:t>
      </w:r>
      <w:r>
        <w:t xml:space="preserve">   Les yuex    </w:t>
      </w:r>
      <w:r>
        <w:t xml:space="preserve">   Les oreilles    </w:t>
      </w:r>
      <w:r>
        <w:t xml:space="preserve">   La bouche    </w:t>
      </w:r>
      <w:r>
        <w:t xml:space="preserve">   La nez    </w:t>
      </w:r>
      <w:r>
        <w:t xml:space="preserve">   La tete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2021-10-12T14:17:33Z</dcterms:created>
  <dcterms:modified xsi:type="dcterms:W3CDTF">2021-10-12T14:17:33Z</dcterms:modified>
</cp:coreProperties>
</file>