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1 Chapitre 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</w:tbl>
    <w:p>
      <w:pPr>
        <w:pStyle w:val="WordBankLarge"/>
      </w:pPr>
      <w:r>
        <w:t xml:space="preserve">   vert    </w:t>
      </w:r>
      <w:r>
        <w:t xml:space="preserve">   timide    </w:t>
      </w:r>
      <w:r>
        <w:t xml:space="preserve">   la tete    </w:t>
      </w:r>
      <w:r>
        <w:t xml:space="preserve">   sportif    </w:t>
      </w:r>
      <w:r>
        <w:t xml:space="preserve">   serieux    </w:t>
      </w:r>
      <w:r>
        <w:t xml:space="preserve">   roux    </w:t>
      </w:r>
      <w:r>
        <w:t xml:space="preserve">   petit    </w:t>
      </w:r>
      <w:r>
        <w:t xml:space="preserve">   penible    </w:t>
      </w:r>
      <w:r>
        <w:t xml:space="preserve">   paresseux    </w:t>
      </w:r>
      <w:r>
        <w:t xml:space="preserve">   les oreilles    </w:t>
      </w:r>
      <w:r>
        <w:t xml:space="preserve">   nouveau    </w:t>
      </w:r>
      <w:r>
        <w:t xml:space="preserve">   noir    </w:t>
      </w:r>
      <w:r>
        <w:t xml:space="preserve">   le nez    </w:t>
      </w:r>
      <w:r>
        <w:t xml:space="preserve">   gros    </w:t>
      </w:r>
      <w:r>
        <w:t xml:space="preserve">   mince    </w:t>
      </w:r>
      <w:r>
        <w:t xml:space="preserve">   mechant    </w:t>
      </w:r>
      <w:r>
        <w:t xml:space="preserve">   marron    </w:t>
      </w:r>
      <w:r>
        <w:t xml:space="preserve">   marrant    </w:t>
      </w:r>
      <w:r>
        <w:t xml:space="preserve">   jeune    </w:t>
      </w:r>
      <w:r>
        <w:t xml:space="preserve">   intelligent    </w:t>
      </w:r>
      <w:r>
        <w:t xml:space="preserve">   gentil    </w:t>
      </w:r>
      <w:r>
        <w:t xml:space="preserve">   genial    </w:t>
      </w:r>
      <w:r>
        <w:t xml:space="preserve">   généreux    </w:t>
      </w:r>
      <w:r>
        <w:t xml:space="preserve">   fort    </w:t>
      </w:r>
      <w:r>
        <w:t xml:space="preserve">   créatif    </w:t>
      </w:r>
      <w:r>
        <w:t xml:space="preserve">   court    </w:t>
      </w:r>
      <w:r>
        <w:t xml:space="preserve">   brune    </w:t>
      </w:r>
      <w:r>
        <w:t xml:space="preserve">   la bouche    </w:t>
      </w:r>
      <w:r>
        <w:t xml:space="preserve">   bon    </w:t>
      </w:r>
      <w:r>
        <w:t xml:space="preserve">   blond    </w:t>
      </w:r>
      <w:r>
        <w:t xml:space="preserve">   bleu    </w:t>
      </w:r>
      <w:r>
        <w:t xml:space="preserve">   blanc    </w:t>
      </w:r>
      <w:r>
        <w:t xml:space="preserve">   Beau    </w:t>
      </w:r>
      <w:r>
        <w:t xml:space="preserve">   Âge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1 Chapitre 3 </dc:title>
  <dcterms:created xsi:type="dcterms:W3CDTF">2021-10-11T07:30:51Z</dcterms:created>
  <dcterms:modified xsi:type="dcterms:W3CDTF">2021-10-11T07:30:51Z</dcterms:modified>
</cp:coreProperties>
</file>