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4.1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chemistry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physics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physical education (PE)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midnight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1:00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saturday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2:00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2:30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musical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2:15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2:40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Wednesday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visual 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2:45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geography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biology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Thursday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4.1</dc:title>
  <dcterms:created xsi:type="dcterms:W3CDTF">2021-10-11T07:31:15Z</dcterms:created>
  <dcterms:modified xsi:type="dcterms:W3CDTF">2021-10-11T07:31:15Z</dcterms:modified>
</cp:coreProperties>
</file>